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3"/>
        <w:gridCol w:w="2127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odbudował potem Gezer – i Dolne Bet-Choron,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2024-04-28T00:41:10Z</dcterms:modified>
</cp:coreProperties>
</file>