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6"/>
        <w:gridCol w:w="277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swoim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Tadmor na pustyni w 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Baalat i Tadmor na puszczy w tejże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Palmirę w ziemi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Baalat i Tamar na pustyni, w 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pustyni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 w tejże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 i Tamar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Baalat, Tamar na pustyni w ziemi [judzkiej],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Baalat i Tadmor na puszczy pośród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Tamar na pustkowiu, w tej krainie,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2024-04-27T13:19:05Z</dcterms:modified>
</cp:coreProperties>
</file>