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Całemu ludowi pozostałemu z Amorytów i Chetytów, i Peryzytów, Chiwitów i Jebuzytów, którzy nie są z synów Izraela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2024-04-28T14:33:21Z</dcterms:modified>
</cp:coreProperties>
</file>