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3"/>
        <w:gridCol w:w="6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miał także statki w Esjon-Geber, które leży przy Elat* nad brzegiem Morza Czerwonego, w ziemi Edomu.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Elat, </w:t>
      </w:r>
      <w:r>
        <w:rPr>
          <w:rtl/>
        </w:rPr>
        <w:t>אֵלֹות</w:t>
      </w:r>
      <w:r>
        <w:rPr>
          <w:rtl w:val="0"/>
        </w:rPr>
        <w:t xml:space="preserve"> (’elot), czyli: wzniosłe (palmy)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2024-04-28T15:41:53Z</dcterms:modified>
</cp:coreProperties>
</file>