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Ofiru,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przywieźli królowi Salomonowi czterysta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oni do Ofiru i wzięli stamtąd czterysta dwadzieścia talentów złota,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przypłynąwszy do Ofir, wzięli stamtąd złota cztery sta i dwadzieścia talentów,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przypłynęli do Ofir, nabrawszy tam złota cztery sta i dwadzieścia talentów, przywieźli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do Ofiru i wzięli stamtąd czterysta dwadzieścia talentów złota,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oni do Ofir i przywieźli stamtąd czterysta dwadzieścia talentów złota,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Ofiru, skąd zabrali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popłynęli do Ofiru, gdzie załadowali czterysta dwadzieścia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[oni] do Ofiru, zabrali stamtąd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Ofiru i zabrali stamtąd czterysta dwadzieścia talentów złota oraz 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Ofiru, i wzięli stamtąd czterysta dwadzieścia talentów złota, i przywieźli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2024-04-28T03:23:50Z</dcterms:modified>
</cp:coreProperties>
</file>