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wobec Mnie tak, jak postępował twój ojciec Dawid, to znaczy z pełnym oddaniem i w sposób prawy, tak jak również tobie poleciłem, z poszanowaniem dla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postępował wobec mnie tak, jak postępował twój ojciec Dawid, w doskonałości serca i prawości, i będziesz czynił wszystko, co ci nakazałem, i będziesz 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 będziesz chodził przedemną, jako chodził Dawid, ojciec twój, w doskonałości serca i w prostości, a będziesz się sprawował według wszystkiego, comci przykazał, strzegąc wyroków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jeźli będziesz chodził przede mną, jako twój ociec chodził, w prostości serca i w prawości, i uczynisz wszytko, com ci przykazał, i zachowasz prawa moje i sądy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jeżeli będziesz postępował wobec Mnie, jak postępował twój ojciec, Dawid, w szczerości serca i uczciwości wypełniając wszystko, do czego cię zobowiązałem, jeżeli będziesz strzegł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będziesz postępował przede mną, jak postępował Dawid, twój ojciec, w szczerości serca i w prawości, czyniąc wszystko zgodnie z tym, co ci nakazałem, przestrzegając moich przykazań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wobec Mnie tak, jak postępował twój ojciec, Dawid, w nieskazitelności serca i w prawości, czyniąc wszystko, co ci przykazałem, i będziesz przestrzegał Moich praw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Mi służył z pełnym oddaniem, jak twój ojciec, Dawid, i wypełnisz wszystko, do czego cię zobowiązałem;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zaś będziesz postępował wobec mnie tak, jak postępował Dawid, twój ojciec, w czystości serca i prawości, wypełniając dokładnie wszystko, co ci nakazałem, i będziesz strzegł mojego Prawa i moich zarządzeń,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ходитимеш переді Мною, так як ходив твій батько Давид, в праведності серця і в простоті і чинитимеш згідно з усім, що Я йому заповів, і збережеш мої приписи і мої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będziesz postępował przede Mną tak, jak postępował przede Mną twój ojciec Dawid – w szczerości serca i uczciwie, czyniąc według wszystkiego, co ci przykazałem, strzegąc Moich ustaw i 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w nieskazitelności serca i w prostolinijności,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2024-04-28T05:47:37Z</dcterms:modified>
</cp:coreProperties>
</file>