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Achazjasz* zaś wypadł przez kratę swojej górnej komnaty w Samarii i zachorował. Wysłał wówczas posłów z takim poleceniem: Idźcie, zapytajcie Baal-Zebuba,** boga Ekronu, czy przeżyję tę chorobę.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wypadł przez kratę swojej górnej komnaty w Samarii i doznał obrażeń. Wyprawił wówczas posłów z takim poleceniem: Idźcie zapytać Belzebuba,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Ekronu, czy przeżyję po tym moim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Achazjasz wypadł przez kratę swej górnej komnaty w Samarii i zachorował. Wyprawił więc posłańców, mówiąc im: Idźcie i zapytajcie Belzebuba, boga Ekronu, czy wyzdrowieję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Ochozyjasz spadł przez kratę sali swej, którą miał w Samaryi, i rozniemógł się. I wyprawił posły, mówiąc im: Idźcie, poradźcie się Beelzebuba, boga Akkarońskiego, jeżeli powstanę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Ochozjasz przez kratę z sale swej, którą miał w Samaryjej, i rozniemógł się, i wyprawił posły, mówiąc do nich: Idźcie, poradźcie się Beelzebuba, boga Akkaron, jeśli żyć mogę z tej niemocy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zaś wypadł przez kratę swej górnej komnaty w Samarii i chorował. Wysłał więc posłańców, mówiąc do nich: Idźcie, wywiedzcie się u Beelzebuba, boga Ekronu, czy wyzdrowieję z tej mojej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spadł Achazjasz poprzez ogrodzenie z balkonu swej górnej komnaty w Samarii i zachorował; wysłał przeto posłów, dając im polecenie: Idźcie i dowiedzcie się u Belzebuba, boga Ekronu, czy wyzdrowieję z tej mojej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Achazjasz wypadł przez balustradę swojej górnej komnaty w Samarii i chorował. Wysłał więc posłańców i rozkazał im: Idźcie, dowiedzcie się u Baal-Zebuba, boga Ekronu, czy wyjdę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Ochozjasz wypadł przez otwór okienny swojej górnej komnaty w Samarii i rozchorował się. Wysłał więc posłańców z poleceniem: „Idźcie do Baalzebuba, boga Ekronu, i zapytajcie, czy wyzdrowieję z tej choroby”.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wypadł przez balustradę swej górnej komnaty, którą miał w Samarii, i zachorował. Wyprawił posłańców i rzekł do nich: - Idźcie i poradźcie się Baal Zebuba, boga Ekronu, czy wyjdę zdrowo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Охозія впав з вікна, що в нього на горищі, що в Самарії, і захворів. І післав послів і сказав до них: Ідіть і випитайте в Ваала мухи бога Аккарона чи виживу з цієї моєї хвороби, і пішли запитати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Achazja spadł przez kraty swojej górnej komnaty w Szomronie i zaniemógł, wyprawił posłów i im polecił: Idźcie i poradźcie się Baal Zebuba, bożka Ekronu, czy wyzdrowieję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Achazjasz wypadł przez okratowanie swej komnaty na dachu, znajdującej się w Samarii, i zachorował. Wyprawił więc posłańców i rzekł im: ”Idźcie, zapytajcie Baal-Zebuba, boga Ekronu, czy wyzdrowieję po tej chorobie”.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(’achazjahu), czyli: JHWH (go) uchwycił, 853-852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Baal-Zebub, </w:t>
      </w:r>
      <w:r>
        <w:rPr>
          <w:rtl/>
        </w:rPr>
        <w:t>זְבּוב ּבַעַל</w:t>
      </w:r>
      <w:r>
        <w:rPr>
          <w:rtl w:val="0"/>
        </w:rPr>
        <w:t xml:space="preserve"> , l. Belzebub, czyli: pan much, Βααλ μυῖαν, &lt;x&gt;120 1:2&lt;/x&gt;, 3, 6, 16, świadome przekręcenie imienia Baal-Zebul l. Belzebul, ּ</w:t>
      </w:r>
      <w:r>
        <w:rPr>
          <w:rtl/>
        </w:rPr>
        <w:t>בַעַל זְבֻל</w:t>
      </w:r>
      <w:r>
        <w:rPr>
          <w:rtl w:val="0"/>
        </w:rPr>
        <w:t xml:space="preserve"> , czyli: baal książę, pan najwyższy, &lt;x&gt;120 1:2&lt;/x&gt; L, zob. &lt;x&gt;470 10:25&lt;/x&gt;.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2024-04-26T03:37:45Z</dcterms:modified>
</cp:coreProperties>
</file>