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(będzie) w bramie Sur* i jedna trzecia w bramie za strażnikami ochrony.** Trzymajcie straż przy domu kolejno.***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brama Sur, ׁ</w:t>
      </w:r>
      <w:r>
        <w:rPr>
          <w:rtl/>
        </w:rPr>
        <w:t>שַעַר סּור</w:t>
      </w:r>
      <w:r>
        <w:rPr>
          <w:rtl w:val="0"/>
        </w:rPr>
        <w:t xml:space="preserve"> , być może to samo, co brama Szallechet, zob. &lt;x&gt;130 26:16&lt;/x&gt;, l. Brama Fundamentów, zob. &lt;x&gt;140 23:5&lt;/x&gt;; być może Brama Końska, zob. w. 16 (</w:t>
      </w:r>
      <w:r>
        <w:rPr>
          <w:rtl/>
        </w:rPr>
        <w:t>הסוס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bramie za strażnikami ochrony, </w:t>
      </w:r>
      <w:r>
        <w:rPr>
          <w:rtl/>
        </w:rPr>
        <w:t>אַחַר הָרָצִיםּבַּׁשַעַר</w:t>
      </w:r>
      <w:r>
        <w:rPr>
          <w:rtl w:val="0"/>
        </w:rPr>
        <w:t xml:space="preserve"> , zob. &lt;x&gt;120 11:19&lt;/x&gt;. Być może Brama Górna, zob. &lt;x&gt;120 15:35&lt;/x&gt;; &lt;x&gt;140 23:20&lt;/x&gt;.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kolejno, </w:t>
      </w:r>
      <w:r>
        <w:rPr>
          <w:rtl/>
        </w:rPr>
        <w:t>מַּסָח</w:t>
      </w:r>
      <w:r>
        <w:rPr>
          <w:rtl w:val="0"/>
        </w:rPr>
        <w:t xml:space="preserve"> , hl, w G brak, καὶ φυλάξετε τὴν φυλακὴν τοῦ οἴκου.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2024-05-03T16:31:20Z</dcterms:modified>
</cp:coreProperties>
</file>