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setek postąpili zgodnie ze wszystkim, co im Jehojada nakazał. Każdy wziął swoich ludzi, wchodzących w szabat oraz wychodzących w szabat, i przyszli do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2024-05-04T03:54:58Z</dcterms:modified>
</cp:coreProperties>
</file>