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 objął władzę w siódmym roku (panowania) Jehu, a panował w Jerozolimie czterdzieści lat. Jego matka miała na imię Sibia* i pochodziła z Beer-Szeby.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Rozpoczął on rządy w siódmym roku panowania Jehu, a panował w Jerozolimie czterdzieści lat. Jego matka miała na imię Sibia,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pochodziła z 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 czynił to, co słuszne w oczach JAHWE, przez wszystkie swoje dni, w których uczył go kapłan Jehojada.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Joaz, co dobrego było w oczach Pańskich, po wszystkie dni swoje, których go uczył Jojada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Joas prawość przed JAHWE po wszytkie dni, przez które go uczył Jojada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czynił to, co jest słuszne w oczach Pańskich, przez wszystkie dni, póki pouczał go kapłan Jojada.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Objął zaś Joasz władzę królewską w siódmym roku panowania Jehu, a panował w Jeruzalemie czterdzieści lat. Matka jego nazywała się Sibia, a pochodziła z 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Rozpoczął panowanie w siódmym roku rządów Jehu, i królował w Jerozolimie przez czterdzieści lat. Jego matka nazywała się Sibeja z 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Rozpoczął swoje panowanie w siedemnastym roku rządów Jehu i czterdzieści lat panował w Jerozolimie. Jego matka miała na imię Sibia i pochodziła z 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 zaczął królować w siódmym roku [panowania] Jehu. Czterdzieści lat królował w Jerozolimie. Jego matka nazywała się Cybia z Beerszeba.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сьомому році Ія зацарював Йоас і сорок літ царював в Єрусалимі, й імя його матері Авія з Вирсавії.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objął rządy siódmego roku Jehu i panował w Jeruszalaim czterdzieści lat; a imię jego matki to Cibeja, z Beer–Szeby.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Jehoasz czynił to, co słuszne w oczach JAHWE, przez wszystkie swoje dni, w których go pouczał kapłan Jehojada.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Sibia, </w:t>
      </w:r>
      <w:r>
        <w:rPr>
          <w:rtl/>
        </w:rPr>
        <w:t>צִבְיָה</w:t>
      </w:r>
      <w:r>
        <w:rPr>
          <w:rtl w:val="0"/>
        </w:rPr>
        <w:t xml:space="preserve"> , czyli: gazela.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2024-05-05T02:47:14Z</dcterms:modified>
</cp:coreProperties>
</file>