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trzecim* roku (panowania) Joasza, syna Achazjasza, króla Judy, nad Izraelem,** w Samarii, zapanował Jehoachaz,*** syn Jehu, (a panował) siedemnaście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dwudziestym pierwszym, &lt;x&gt;120 13:1&lt;/x&gt;L. Wydarzenia te stanowią tło dla Księgi Amosa.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814/813-798/797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2024-04-29T18:07:57Z</dcterms:modified>
</cp:coreProperties>
</file>