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żadnych grzechów, przez które Jeroboam, syn Nebata, uwikłał w grzech całego Izraela — przeciwnie, ciągle je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nie odstępując od żadnych grzechów Jeroboama, syna Nebata, który przywiódł Izraela do grzechu — ale chodząc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uchylając się od żadnych grzechów Jeroboama, syna Nabatowego, który przywiódł do grzechu Izraela; ale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PANSKIMI: nie odstąpił od wszytkich grzechów Jeroboama, syna Nabat, który ku grzeszeniu przywiódł Izraela, ale chodził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Pańskich. Nie zerwał z całym grzechem Jeroboama, syna Nebata, do którego ów doprowadził Izraela; trwał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nie odstępował od żadnego z grzechów Jeroboama, syna Nebata, w które ten wciągnął Izraela, ale trwał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Nie odstąpił od żadnego z grzechów Jeroboama, syna Nebata, który przywiódł do grzechu Izraela, ale w nich trwał.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JAHWE. Nie odwrócił się od żadnego z grzechów Jeroboama, syna Nebata, do których nakłonił on Izraelitów, i naśladował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wszystkich przestępstw Jeroboama, syna Nebata, który przywiódł Izraela do grzechu. Trwał [w nich].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погане в господних очах. Не відступив від всіх гріхів Єровоама сина Навата, який довів Ізраїль до гріха, в них він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niegodziwym w oczach WIEKUISTEGO, nie odchodząc od wszystkich grzechów Jerobeama, którymi uwiódł Israela;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 Chodził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2024-04-29T20:24:03Z</dcterms:modified>
</cp:coreProperties>
</file>