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Joasza i wszystko, czego dokonał, wraz z całą jego dzielnością, z którą walczył przeciw Amazjaszowi, królowi Judy, czy nie zostało to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14:8-16&lt;/x&gt;; &lt;x&gt;140 25:17-24&lt;/x&gt;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2024-04-29T18:06:30Z</dcterms:modified>
</cp:coreProperties>
</file>