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króla Izraela: Napnij łuk swoją ręką! I napiął go swoją ręką. Elizeusz zaś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polecił: Napnij swą ręką łuk! I król napiął łuk. Elizeusz położył wtedy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króla Izraela: Weź łuk w rękę. I wziął go w rękę. Elizeusz zaś położył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 Izraelskiego: Weźmij w rękę twoję łuk; i wziął go w rękę swoję; włożył też Elizeusz ręce swe na 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Włóż rękę twoję na łuk. A gdy on włożył rękę swoję, położył Elizeusz ręce swe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króla izraelskiego: Połóż rękę na łuk! Król położył swą rękę, a 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 do króla izraelskiego: Połóż swoją rękę na łuku! Położył więc swoją rękę. A wtedy Elizeusz złożył swoje ręce na rękach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Połóż rękę na łuku! Położył więc rękę na łuku, a Elizeusz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ponownie do niego: „Naciągnij łuk”. A wtedy 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- Weź łuk w swą rękę! Wziął łuk w swą rękę, Elizeusz zaś położył swoje ręce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цареві: Поклади руку твою на лук. І Йоас поклав свою руку на лук, і Елісей поклав свої руки на руки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israelskiego króla: Połóż swoją rękę na łuku. A kiedy to uczynił, Elisza włożył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króla Izraela: ”Przyłóż rękę do łuku”. I ten przyłożył doń rękę, a wtedy Elizeusz położył swe ręce na rękach”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2024-04-29T18:02:49Z</dcterms:modified>
</cp:coreProperties>
</file>