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I otworzył. Wtedy Elizeusz powiedział: Strzelaj! I wystrzelił. A (on) powiedział: To strzała zwycięstwa JAHWE i strzała zwycięstwa nad Aramem* – pobijesz Aram pod Afek zupełnie.**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Gdy je otwarto, Elizeusz rozkazał: Strzelaj! Król wystrzelił. A Elizeusz oznajmił: To strzała zwycięstwa JAHWE, strzała zwycięstwa nad Aramem! Rozgromisz Aram pod Afek!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Otwórz okno na wschód.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otworzył, Elizeusz polecił: Strzelaj! I strzelił, a on powiedział: Strzała wybawienia JAHWE i strzała wybawienia od Syryjczyków. Pobijesz bowiem Syryjczyków w Afek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Otwórz to okno na wschód słońca. A gdy otworzył, rzekł Elizeusz: Strzelże! i strzelił. I rzekł: Strzała zbawienia Pańskiego, a strzała wybawienia przeciw Syryjczykom; albowiem porazisz Syryjczyki w Afeku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Otwórz okno wschodnie. A gdy otworzył, rzekł Elizeusz: Wystrzel strzałę. I wystrzelił. I rzekł Elizeusz: Strzała zbawienia PANSKIEGO i strzała zbawienia przeciw Syryjej: i porazisz Syrią w Afek, aż ją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od wschodu! Kiedy otworzył, Elizeusz rzekł: Strzelaj! - i strzelił, a on rzekł: To strzała zwycięstwa od Pana! Strzała zwycięstwa przeciw Aramowi! Pobijesz Aram w Afek, doszczętnie!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Otwórz okno na wschód. A gdy otworzył, rzekł Elizeusz: Strzelaj! I wystrzelił. A ten rzekł: Strzała zwycięstwa od Pana i strzała zwycięstwa nad Aramem. Pobijesz Aramejczyków pod Afek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Otwórz okno ku wschodowi! Król otworzył, a wtedy Elizeusz rozkazał: Strzelaj! I wystrzelił. Prorok zaś powiedział: Strzała wybawienia od JAHWE i strzała wybawienia przeciw Aramowi! Pobijesz Arama doszczętnie w Afek.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„Otwórz okno wychodzące na wschód”. A gdy otworzył, Elizeusz rozkazał: „Strzelaj!”. Kiedy zaś wypuścił strzałę, zawołał: „Strzała zwycięstwa PANA! Strzała zwycięstwa nad Aramem! Pobijesz doszczętnie Aram w Afek!”.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Otwórz okno na wschód! Otworzył. Elizeusz polecił: - Strzel. Strzelił. Elizeusz zaś wyrzekł: - Strzała zwycięstwa dla Jahwe, strzała zwycięstwa nad Aramem. Pobijesz Aramejczyków pod Afek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Відкрий вікно до сходу. І відкрив. І сказав Елісей: Вистріли. І вистрілив. І він сказав: Стріла господнього спасіння і стріла спасіння від Сирії, і побєш Сирію в Афеку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Otwórz okno ku wschodowi! A kiedy je otworzył, Elisza powiedział: Strzelaj! Więc wystrzelił. Zaś on rzekł: Strzała zwycięstwa od WIEKUISTEGO! Tak, strzała zwycięstwa nad Aramem! Zatem w Afek musisz do szczętu pobić Aramejczyków!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”Otwórz okno na wschód”. Otworzył je więc. W końcu Elizeusz rzekł: ”Strzelaj!” I strzelił. Wtedy on powiedział: ”Wybawiająca strzała od JAHWE, strzała wybawienia” przeciwko Syrii! Doszczętnie rozgromisz Syrię pod Afekiem”.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strzała zwycięstwa JHWH i strzała zwycięstwa nad Aramem, </w:t>
      </w:r>
      <w:r>
        <w:rPr>
          <w:rtl/>
        </w:rPr>
        <w:t>לַיהוָה וְחֵץּתְׁשּועָה בַאֲרָם חֵץ־ּתְׁשּועָה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zupełnie, </w:t>
      </w:r>
      <w:r>
        <w:rPr>
          <w:rtl/>
        </w:rPr>
        <w:t>עַד־ּכַּלֵה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2024-04-29T19:27:07Z</dcterms:modified>
</cp:coreProperties>
</file>