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Otwórz okno na wschód. I otworzył. Wtedy Elizeusz powiedział: Strzelaj! I wystrzelił. A (on) powiedział: To strzała zwycięstwa JAHWE i strzała zwycięstwa nad Aramem* – pobijesz Aram pod Afek zupełnie.**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strzała zwycięstwa JHWH i strzała zwycięstwa nad Aramem, </w:t>
      </w:r>
      <w:r>
        <w:rPr>
          <w:rtl/>
        </w:rPr>
        <w:t>לַיהוָה וְחֵץּתְׁשּועָה בַאֲרָם חֵץ־ּתְׁשּועָה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zupełnie, </w:t>
      </w:r>
      <w:r>
        <w:rPr>
          <w:rtl/>
        </w:rPr>
        <w:t>עַד־ּכַּלֵה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2024-04-29T18:39:15Z</dcterms:modified>
</cp:coreProperties>
</file>