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Weź strzały! I wziął. I powiedział do króla Izraela: Uderz ziemię! A (on) uderzył trzy razy – i przestał.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2024-04-29T19:00:34Z</dcterms:modified>
</cp:coreProperties>
</file>