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Boży rozgniewał się na niego i powiedział: (Trzeba było) uderzyć pięć albo sześć razy, wtedy pobiłbyś Aram zupełnie, a tak pobijesz Aram tylko trzy (razy).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Boży rozgniewał się na niego: Trzeba było uderzyć pięć albo sześć razy — zawołał — wtedy pobiłbyś Aram zupełnie, a tak pobijesz go tylko trzykrotnie.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mąż Boży rozgniewał się na niego i powiedział: Trzeba było uderzyć pięć lub sześć razy. Wtedy byś pokonał Syrię doszczętnie. Lecz teraz pokonasz Syrię tylko trzy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rozgniewał się nań mąż Boży, i rzekł: Miałeś uderzyć pięć albo sześć kroć, bobyś był poraził Syryjczyki aż do szczętu: a teraz tylko po trzy kroć porazisz Syryjczyki.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mąż Boży nań i rzekł: Byś był uderzył pięć abo sześć, abo siedmkroć, poraziłbyś był Syrią aż do zniszczenia: ale teraz trzykroć tylko ją porazisz.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mąż Boży rozgniewał się na niego i rzekł: Trzeba było uderzyć pięć albo sześć razy! Wtedy byś pokonał Aram doszczętnie, teraz zaś pokonasz Aram tylko trzy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mąż Boży na niego i rzekł: Należało pięć albo sześć razy uderzyć, wtedy byś pobił Aramejczyków doszczętnie, lecz teraz tylko trzy razy pobijesz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 rozgniewał się na niego i powiedział: Trzeba było uderzyć pięć albo sześć razy, wtedy doszczętnie pobiłbyś Arama! A teraz pokonasz Arama tylko trzy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na niego człowiek Boży: „Powinieneś uderzyć pięć albo sześć razy, wtedy rozbiłbyś Aram doszczętnie, a tak pokonasz Aramejczyków tylko trzy razy”.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na niego mąż Boży i powiedział: - Gdybyś był strzelił pięć lub sześć razy, poraziłbyś Aramejczyków doszczętnie. Teraz zaś pokonasz ich [tylko] trzy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засмутився божий чоловік над ним і сказав: Якщо б ти вдарив пять разів чи шість разів, тобі побив би ти Сирію аж до кінця. І тепер побєш Сирію тричі.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rozgniewał się na niego mąż Boży i powiedział: Powinieneś był uderzyć pięć, albo sześć razy! Wtedy pobiłbyś Aramejczyków do szczętu. Jednak teraz tylko trzykrotnie pobijesz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prawdziwego Boga oburzył się na niego i rzekł: ”Trzeba było uderzyć pięć lub sześć razy! Wtedy rozgromiłbyś Syrię doszczętnie, lecz teraz rozgromisz Syrię trzy razy”.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2024-04-29T19:34:41Z</dcterms:modified>
</cp:coreProperties>
</file>