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grzechy Jeroboama, syna Nebata, przez które doprowadził (on) Izraela do grzechu – nie odstąpił od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2024-04-29T19:23:52Z</dcterms:modified>
</cp:coreProperties>
</file>