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8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zaś, król Aramu,* dręczył Izraela przez wszystkie dni (panowania) Jehoachaza.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Aramu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2024-04-29T21:09:17Z</dcterms:modified>
</cp:coreProperties>
</file>