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zawrócił i odebrał z ręki Ben-Hadada,* syna Chazaela, miasta, które (Chazael) wyrwał na wojnie z ręki Jehoachaza, jego ojca. Joasz pobił go trzy razy i odzyskał miasta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Ben-Hadad, 806-796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2024-04-29T18:57:53Z</dcterms:modified>
</cp:coreProperties>
</file>