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jednak od grzechów domu Jeroboama, przez które doprowadził (on) Izraela do grzechu, (przeciwnie), popełniali je, a nawet Aszera stanęła* w Samarii,**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ostała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2024-04-29T18:21:15Z</dcterms:modified>
</cp:coreProperties>
</file>