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aż* nie zostawił Jehoachazowi (więcej) ludzi jak tylko pięćdziesięciu jezdnych, dziesięć rydwanów** i dziesięć tysięcy pieszych, bo niszczył ich król Aramu i traktował ich jak proch do deptania.***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miał ich 2.000, a Salmanasar odebrał Chazaelowi 1.121, &lt;x&gt;120 13:7&lt;/x&gt;L.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deptania, </w:t>
      </w:r>
      <w:r>
        <w:rPr>
          <w:rtl/>
        </w:rPr>
        <w:t>לָדֻׁש</w:t>
      </w:r>
      <w:r>
        <w:rPr>
          <w:rtl w:val="0"/>
        </w:rPr>
        <w:t xml:space="preserve"> , aram. Przykładowo w bitwach Salmanasara III zginęło: 16.000, 20.900, 25.000 i 20.000 żołnierzy w kolejnych kampaniach na zachód, &lt;x&gt;120 13:7&lt;/x&gt;L. W kampanii w czternastym roku swoich rządów wyprowadził do walki 120.000 żołnierzy.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2024-04-29T19:40:50Z</dcterms:modified>
</cp:coreProperties>
</file>