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posłuchał, dlatego Jehoasz, król Izraela, wyruszył i spojrzeli sobie w twarze, on i Amazjasz, król Judy, w Bet-Szemesz,* które należy do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 tych słów i dlatego Jehoasz, król Izraela, wyruszył i starli się w bitwie, on i Amazjasz, król Judy, w Bet-Szemesz,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należącym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 nie posłuchał. Wyruszył więc Jehoasz, król Izraela, i spojrzeli sobie w twarze, on i Amazjasz, król Judy, w Bet-Szemesz, które należy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usłuchał Amazyjasz. Przetoż wyciągnął Joaz, król Izraelski, a wejrzeli sobie w oczy, on i Amazyjasz, król Judzki, w Betsemes, które jest w Judztwie.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usłuchał Amazjasz. I wyciągnął Joas, król Izraelski, i oglądali się on i Amazjasz, król Judzki, w Betsames, miasteczku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 nie usłuchał [go], a Joasz, król izraelski, wyruszył. Zmierzyli się zbrojnie on i Amazjasz, król judzki, w Bet-Szemesz, które należy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 jednak nie usłuchał, wobec czego Jehoasz, król izraelski, nadciągnął i zmierzyli się w boju on i Amasjasz, król judzki, w Bet-Szemesz, które należy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posłuchał. Wówczas wyruszył Joasz, król izraelski. Następnie on i Amazjasz, król Judy, stoczyli bitwę w Bet-Szemesz, które należy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Amazjasz nie posłuchał. Wyruszył więc Joasz, król Izraela, i doszło między nim a Amazjaszem, królem Judy, do bezpośredniego starcia w Bet-Szemesz, na terenie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nie usłuchał. [Wtedy] Joas, król izraelski, wyruszył i stoczyli bitwę - on i Amazjasz, król judzki - pod Bet Szemesz, które [należało]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послухав Амессія. І пішов цар Ізраїля, і побачилися своїми лицями і Амессія цар Юди в Ветсамусі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Amacjasz nie chciał usłuchać. Zatem nadciągnął król israelski Joasz i w Beth Szemesz, należącym do Judy, zmierzyli się osobiście – on oraz król judzki Amacjasz.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Amacjasz nie posłuchał. Wyruszył zatem Jehoasz, król Izraela, i spojrzeli sobie w twarz – on i Amacjasz, król Judy – koło Bet-Szemesz, które należy do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Bet-Szemesz : 32 km na pn zach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2024-04-24T08:14:38Z</dcterms:modified>
</cp:coreProperties>
</file>