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zadali tam klęskę Judejczykom, którzy rozpierzchli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 pobity przez Izraela, i uciekł —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porażony jest Juda od ludu Izraelskiego, a uciekł każdy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 jest Juda przed Izraelem, i uciekli każdy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Izraela, i uciekł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Judejczycy zostali pobici przez Izraelitów i uciekli, każdy do swego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Izraela i każdy uciekł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judzkie zostało rozgromione przez Izraelitów i każdy z żołnierzy Amazjasza uciekł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Izraelitów. I uciekli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поступився Юда перед лицем Ізраїля, і втік чоловік до свого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 porażony przez Israela; tak, że każdy schronił się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została pokonana przez Izraela, tak iż rzucili się do ucieczki, każdy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14:12&lt;/x&gt;L.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2024-03-29T15:55:01Z</dcterms:modified>
</cp:coreProperties>
</file>