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włożono go na konie i został pochowany w Jerozolimie przy swoich ojcach w Mieście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2024-04-19T23:33:44Z</dcterms:modified>
</cp:coreProperties>
</file>