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Judy wziął Azariasza – a miał on szesnaście lat – i obwołano go królem po jego ojcu Amazjaszu.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2024-04-25T14:57:01Z</dcterms:modified>
</cp:coreProperties>
</file>