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nie odstąpił od żadnego z grzechów Jeroboama, syna Nebata, przez które doprowadził (on)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grzechu Jeroboama, syna Nebata, przez które uwikłał on w grzech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JAHWE.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złe przed oczyma Pańskiemi, nie uchylając się od wszystkich grzechów Jeroboama, syn Nabatowego,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JAHWE. Nie odstąpił od wszytkich grzechów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jest złe w oczach Pana: nie zerwał z całym grzechem Jeroboama, syna Nebata, do którego ów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Pana, nie odstąpił od żadnego z grzechów Jeroboama, syna Nebata, w które on wciągnął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nie odstąpił od żadnego z grzechów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popełniał grzechy Jeroboama, syna Nebata, do których nakłonił on Izraelitów, i nie odstąpił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Nie odstąpił w niczym od wszystkich przestępstw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Господом. Не відступив від всіх гріхів Єровоама сина Навата, який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niegodziwym w oczach WIEKUISTEGO; nie odstępował od wszystkich grzechów Jerobeama, syna Nebata, którymi uwiódł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JAHWE. Nie odstąpił od żadnego ze wszystkich grzechów Jeroboama, syna Nebata, którymi przywiódł on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2024-04-25T07:36:44Z</dcterms:modified>
</cp:coreProperties>
</file>