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nie zapowiadał, że wymaże imię Izrael spod niebios, dlatego wyratował ich za pośrednictwem Jeroboama, syna Joasza.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2024-04-16T07:53:21Z</dcterms:modified>
</cp:coreProperties>
</file>