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5"/>
        <w:gridCol w:w="69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Amazjasz wysłał posłańców do Jehoasza, syna Jehoachaza, syna Jehu, króla Izraela, z wyzwaniem: Chodź, spójrzmy sobie w twarze!*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spójrzmy sobie w twarze, </w:t>
      </w:r>
      <w:r>
        <w:rPr>
          <w:rtl/>
        </w:rPr>
        <w:t>פָנִים נִתְרָאֶה</w:t>
      </w:r>
      <w:r>
        <w:rPr>
          <w:rtl w:val="0"/>
        </w:rPr>
        <w:t xml:space="preserve"> , idiom: zmierzmy się w bitwie.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2024-03-28T13:01:40Z</dcterms:modified>
</cp:coreProperties>
</file>