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Izraela, wysłał do Amazjasza, króla Judy, taką odpowiedź: Oset w Libanie posłał do cedru w Libanie prośbę: Daj swoją córkę mojemu synowi za żonę. Lecz dziki zwierz w Libanie przeszedł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zasię Joaz, król Izraelski, do Amazyjasza, króla Judzkiego, mówiąc: Oset, który jest na Libanie, posłał do cedru Libańskiego, mówiąc: Daj córkę twoję synowi memu za żonę. Wtem przyszedł zwierz polny, który jest na Libanie, i 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Joasz, król izraelski, posłał Amazjaszowi, królowi Judy, taką odpowiedź: Cierń na Libanie przesłał cedrowi na Libanie taką prośbę: Daj, proszę, swoją córkę mojemu synowi za żonę! Lecz przeszedł dziki zwierz z Libanu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 dał Amazjaszowi, królowi Judy, następującą odpowiedź: „Oset rosnący w Libanie przesłał cedrowi libańskiemu prośbę: «Daj swoją córkę mojemu synowi za żonę». Lecz dzikie zwierzę biegło przez Liban i podeptało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posłał do Amazjasza, króla Judy, odpowiadając: - Cierń, który [rósł] na Libanie, posłał do cedru libańskiego mówiąc: Daj twoją córkę mojemu synowi za żonę. Ale przeszedł dziki zwierz, który żył na Libanie i stratował [ów]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Амессії царя Юди, кажучи: Терня, що в Ливані післало до кедру, що в Ливані, кажучи: Дай твою дочку моєму синові за жінку. І прийшли пільні звірі, що в Ливані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israelski Joasz posłał do króla judzkiego Amacjasza i kazał mu oświadczyć: Cierń libański posłał do cedru na Libanie takie słowa: Oddaj memu synowi twoją córkę za żonę. Lecz dziki zwierz na Libanie przeszedł po cierniu i go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 że swą córkę mojemu synowi za żonęʼ. Lecz dzikie zwierzę polne żyjące na Libanie przeszło i zdeptało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2024-04-26T10:53:30Z</dcterms:modified>
</cp:coreProperties>
</file>