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Izraela, władzę królewską objął Azariasz,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Azariasz, syn Amazjasza, króla Judy,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Azaryjasz, syn Amazyjasza,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Azariasz, syn Amazjasza,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Jeroboama, króla izraelskiego, Azariasz, syn Amazjasza,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objął władzę królewską Azariasz, syn Amasjasza,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rządy rozpoczął Azariasz,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Jeroboama, króla Izraela, Azariasz, syn Amazjasza,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Amazjasza, króla Judy, objął rządy w dwudziestym siódmym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сьомому році Єровоама царя Ізраїля зацарював Азарія син Амессії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króla israelskiego Jerobeama, objął rządy Azarja, syn króla judzkiego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królem został Azariasz, syn Amacjasza,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2024-04-29T03:40:56Z</dcterms:modified>
</cp:coreProperties>
</file>