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Zachariasza,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Zachariasza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Zachariasza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Zacharyjaszowe, oto są napisane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Zachariasza,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Zachariasza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Zachariasza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reszta dziejów Zachariasza jest opisana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інші слова Захарії ось вони написані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co do innych spraw Zacharjasza,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Zachariasza są opisane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2024-04-28T19:42:51Z</dcterms:modified>
</cp:coreProperties>
</file>