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spraw Zachariasza, zostały one spisane w zwoju Kronik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2024-04-28T18:54:59Z</dcterms:modified>
</cp:coreProperties>
</file>