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Szallum,* syn Jabesza,** objął władzę w trzydziestym dziewiątym*** roku (panowania) Uzjasza, króla Judy, i sprawował rządy w Samarii przez miesiąc.****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Szalum,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Jabesza,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objął władzę królewską w trzydziestym dziewiątym roku panowania Uzjasza, króla Judy, i sprawował rządy w Samarii tylko przez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zaczął królować w trzydziestym dziewiątym roku Uzjasza, króla Judy, i królował jeden miesiąc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Sellum, syn Jabesowy, królował roku trzydziestego i dziewiątego roku Uzyjasza, króla Judzkiego, a królował przez jeden miesiąc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Sellum, syn Jabes, królował roku trzydziestego i dziewiątego Azariasza, króla Judzkiego, a królował jeden miesiąc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został królem w trzydziestym dziewiątym roku [panowania] Ozjasza, króla judzkiego, i rządził jeden miesiąc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tedy, syn Jabesza, objął władzę królewską w trzydziestym dziewiątym roku panowania Uzjasza, króla judzkiego, a panował w Samarii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rozpoczął rządy w trzydziestym dziewiątym roku panowania Ozjasza, króla Judy i panował w Samarii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został królem w trzydziestym dziewiątym roku panowania Ozjasza, króla Judy, i rządził w Samarii przez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został królem w trzydziestym dziewiątym roku [panowania] Ozjasza, króla Judy, i królował w Samarii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Селлум син Явіса зацарював. І в тридцять девятому році Азарії царя Юди зацарював Селлум на місяць днів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dziewiątego roku króla judzkiego Uzji, objął rządy Szallum, syn Jabesza i przez miesiąc panował w Szomronie.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Jabesza, został królem w trzydziestym dziewiątym roku Uzzjasza, króla Judy, i panował w Samarii przez jeden pełny miesiąc księżycowy.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Jabesz, </w:t>
      </w:r>
      <w:r>
        <w:rPr>
          <w:rtl/>
        </w:rPr>
        <w:t>יָבֵׁש</w:t>
      </w:r>
      <w:r>
        <w:rPr>
          <w:rtl w:val="0"/>
        </w:rPr>
        <w:t xml:space="preserve"> lub </w:t>
      </w:r>
      <w:r>
        <w:rPr>
          <w:rtl/>
        </w:rPr>
        <w:t>יָבֵיׁש</w:t>
      </w:r>
      <w:r>
        <w:rPr>
          <w:rtl w:val="0"/>
        </w:rPr>
        <w:t xml:space="preserve"> , czyli: suchy.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G L : w  dwudziestym  dziewiątym, pod. w w. 17.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miesiąc dni, </w:t>
      </w:r>
      <w:r>
        <w:rPr>
          <w:rtl/>
        </w:rPr>
        <w:t>יֶרַח־יָמִים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2024-04-29T04:17:58Z</dcterms:modified>
</cp:coreProperties>
</file>