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nie odstąpił od grzechów Jeroboama, syna Nebata, przez które doprowadził (on)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2024-04-28T23:07:34Z</dcterms:modified>
</cp:coreProperties>
</file>