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zdobył Ijon i Abel-Bet-Maakę, i Janoach, i Kadesz, i Chasor, i Gilead, i Galileę, całą ziemię Naftalego, (i) uprowadził ich do Asyrii.*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Mogło to się dokonać w czasie kampanii Tiglat-Pilesera w 733-732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2024-04-28T20:33:15Z</dcterms:modified>
</cp:coreProperties>
</file>