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syn 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zawiązał spisek przeciw Pekachowi, synowi Remaliasza, zabił go i przejął po nim władzę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Ozeasz, syn Eli, uknuł spisek przeciwko Pekachowi, synowi Remaliasza. Pobił go i zabił,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jego miejsce w dwudziestym roku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Ozeasz, syn Eli, przeciw Facejaszowi, synowi Romelijaszowemu, a raniwszy go, zabił go, i królował miasto niego roku dwudziestego Joatama, syna Uzyjaszowego.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Osee, syn Ele, sprzysiągł się i zasadzkę uczynił na Facee, syna Romeliasza, i usiekł go, i zabił; i królował miasto niego dwudziestego roku Joatama, syna 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Zadał mu cios śmiertelny i został w jego miejsce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Pekachowi, synowi Remaliasza, uknuł spisek Hoszea, syn Eli i zabił go, a pozbawiwszy go życia, objął po nim władzę królewską w dwudziestym roku panowania Jotama, syna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przeciwko Pekachowi, synowi Remaliasza. Ugodził go i zabił, i objął po nim rządy w dwudziestym roku panowania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Remaliasza. Uderzył na niego, i mordując go, został po nim królem w dwudziestym roku rządów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syn Eli, uknuł spisek przeciw Pekachowi, synowi Remaliasza, i zgładził go. Zamordował go i został po nim królem w dwudziestym roku [panowania] Jotama, syna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змову Осія син Іли проти Факея сина Ромелія і побив його і забив його і зацарював замість нього в двадцятому році Йоатама сина Азарія.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Hozeasz, syn Elego, uknuł spisek przeciwko Pekachowi, synowi Remaljasza, poranił go i zamordował, po czym dwudziestego roku Jotama, syna Uzji, objął zamiast niego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Hoszea, syn Eli, uknuł spisek przeciw Pekachowi, synowi Remaliasza, i zadał mu cios, i go uśmiercił; i zaczął w jego miejsce panować w dwudziestym roku Jotama, syna Uzzjasza.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2024-04-29T06:41:18Z</dcterms:modified>
</cp:coreProperties>
</file>