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Pekacha, syna Remaliasza, króla Izraela, władzę objął Jotam,* syn Uzjasza, króla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, czyli: JHWH jest doskonały, 750-735/730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Działalność rozpoczyna prorok Micheasz, zob. &lt;x&gt;400 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2024-04-29T04:39:23Z</dcterms:modified>
</cp:coreProperties>
</file>