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nasyłać na Judę Resina,* króla Aramu, i Pekacha, syna Remaliasza.**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zaczął nasyłać na Judę Resina,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Aramu, oraz 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JAHWE zaczął posyłać przeciw Judzie Resina, króla Syrii,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onych dni począł Pan posyłać na Judę Rasyna, króla Syryjskiego, i Facejasza, syna Romelijaszowego.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począł JAHWE nasyłać na Judę Rasin, króla Syryjskiego, i Facee, syna Romeliaszowego.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Pan zaczął nasyłać na Judę Resina,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Pan zaczął nasyłać na Judę Resyna,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zaczął nasyłać na Judę Resina,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zaczął nastawiać przeciw Judzie Resina,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począł Jahwe słać przeciw Judzie Rasona, króla Aramu, i Pekacha, syna Remaliasza.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почав Господь висилати проти Юди Раасона царя Сирії і Факея сина Ромелія.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czasów WIEKUISTY zaczął nasyłać na Judę króla aramejskiego Recyna, oraz Pekacha, syna Remaljasza.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JAHWE zaczął przeciwko Judzie posyłać Recina, króla Syrii, i Pekacha, syna Remaliasza.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Resin, </w:t>
      </w:r>
      <w:r>
        <w:rPr>
          <w:rtl/>
        </w:rPr>
        <w:t>רְצִין</w:t>
      </w:r>
      <w:r>
        <w:rPr>
          <w:rtl w:val="0"/>
        </w:rPr>
        <w:t xml:space="preserve"> , czyli: miły.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wojnę syro-efraimską, będącą tematem Iz 7-9. W tym czasie Juda poprosiła Asyrię o pomoc przeciw Izraelowi i Aramowi (zob. &lt;x&gt;120 16:7-9&lt;/x&gt;). &lt;x&gt;120 15:27-31&lt;/x&gt; opisuje reakcję na tę prośbę.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2024-04-29T07:38:25Z</dcterms:modified>
</cp:coreProperties>
</file>