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wzniesienia nie znikły; lud nadal składał ofiary i spalał na tych wzniesieniach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jednak nie znikły, lud nadal składał w nich ofiary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 jednak nie zniesiono. Lud jeszcze składał ofiary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wyżyny nie były zniesione: jeszcze lud ofiarował i kadził po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 nie rozwalił: jeszcze lud ofiarował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wyżyny nie zostały usunięte. W dalszym ciągu lud składał na wyżynach ofiary krwawe i 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świątynki na wyżynach nie zostały zniesione i lud w dalszym ciągu składał na wyżynach ofiary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 i lud w dalszym ciągu na wyżynach składał krwawe ofiary i palił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wzniesienia kultyczne nie zostały usunięte i lud w dalszym ciągu składał na nich ofiary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wyżyn nie zniesiono. Lud składał jeszcze na wzgórzach ofiary krwawe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високих (місць) не знищив, ще нарід приносив жертву і приносив ладан на високих (місцях).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zostały usunięte wyżyny; lud jeszcze ofiarowywał oraz palił kadzidła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wyżyny nie znikły. Lud dalej składał ofiary i sprawiał, że wznosił się dym ofiarny na wyżynach.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2024-04-29T02:46:22Z</dcterms:modified>
</cp:coreProperties>
</file>