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ojcami, pochowano go przy jego ojcach w Mieście Dawida, a władzę po nim objął Jotam,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2024-04-29T03:08:23Z</dcterms:modified>
</cp:coreProperties>
</file>