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Izraela, wyruszyli na wojnę pod Jerozolimę i oblegli (w niej) Achaza, lecz nie zdołali go zwyciężyć.*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Resin, król Aramu, i Pekach, syn Remaliasza, król Izraela, wyruszyli na Jerozolimę i oblegli w niej Achaza, lecz nie zdołali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Syrii, i Pekach, syn Remaliasza, król Izraela, wyruszyli na wojnę przeciw Jerozolimie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Rasyn, król Syryjski, i Facejasz, syn Romelijasza, król Izraelski, przeciwko Jeruzalemowi na wojnę, i oblegli Achaza; wszakże go dobyć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Rasin, król Syryjski, i Facee, syn Romeliasza, król Izraelski, do Jeruzalem na wojnę. A gdy obiegli Achaza, nie mogli go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Pekach, syn Remaliasza, król izraelski, wyruszyli do bitwy przeciw Jerozolimie. Osaczyli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Resin, król Aramu, i Pekach, syn Remaliasza, król izraelski, nadciągnęli pod Jeruzalem w celach wojennych i oblegli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Resin, król Aramu, i król izraelski Pekach, syn Remaliasza, wyprawili się przeciwko Jerozolimie, aby walczyć, i oblegli Achaza, ale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na Jerozolimę Resin, król Aramu, wraz z Pekachem, synem Remaliasza, królem izraelskim. Oblegali Achaza, lecz nie mogli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Rason, król Aramu, i Pekach, syn Remaliasza, król Izraela, wyruszyli na wojnę przeciw Jerozolimie i oblegli Achaza, ale nie mogli [go]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Раассон цар Сирії і Факей син Ромелія цар Ізраїля проти Єрусалиму на війну і обложив Ахаза і він не міг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walki przeciw Jeruszalaim nadciągnął król aramejski Recyn, z israelskim królem Pekachem, i oblegali Achaza, lecz nie mogli skutecznie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Recin, król Syrii, i Pekach, syn Remaliasza, król Izraela, wyruszyli na wojnę przeciwko Jerozolimie i oblegli Achaza, lecz nie byli w stanie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15:37&lt;/x&gt;; &lt;x&gt;290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2024-05-02T13:09:16Z</dcterms:modified>
</cp:coreProperties>
</file>