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tego nie posłuchali i postępują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postępowali według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usłuchali, ale owszem według obyczaju swego dawnego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według obyczaju swego dawnego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postępują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słuchali, tylko postępowali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postępowali według swoich pierwszych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послухаєтеся їхнього суда, який вони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czynią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usłuchali, lecz postępowali według swej dawniejszej religii.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2024-05-02T10:36:21Z</dcterms:modified>
</cp:coreProperties>
</file>