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Hiskiasz to usłyszał, rozdarł swoje szaty, przywdział wór i przyszedł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2024-04-29T02:45:41Z</dcterms:modified>
</cp:coreProperties>
</file>