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uratowali je bogowie tych narodów, które wytępili moi ojcowie: Gozan i Charan, i Resef, i synów Eden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2024-04-29T00:39:35Z</dcterms:modified>
</cp:coreProperties>
</file>