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Lair,* Sefarwaim, Heny i Iwy?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królowie Chamat, Arpadu, Lair,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Sefarwaim, Heny i 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Emat,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Emat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 i król Arpadu,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królowie Chamatu i Arpadu, Lair i Sefarwaim, Heny i Iwwy?»”.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Chamat, król Arpadu, król miasta Sefarwaim, Heny lub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цар Емата і цар Арфада? І де є Сепфаруая, Ана і 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Chamathu, król Arpadu, król miasta Sefarwaim, Hena i Iwwa?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 – król Chamatuk i król Arpadu oraz król miast Sefarwaim, Heny i Iwwy?ʼ”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Lair, </w:t>
      </w:r>
      <w:r>
        <w:rPr>
          <w:rtl/>
        </w:rPr>
        <w:t>לָעִיר</w:t>
      </w:r>
      <w:r>
        <w:rPr>
          <w:rtl w:val="0"/>
        </w:rPr>
        <w:t xml:space="preserve"> : miasto w pn wsch Babilonii, &lt;x&gt;120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2024-04-29T07:47:29Z</dcterms:modified>
</cp:coreProperties>
</file>