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Skłoń, JAHWE, swoje ucho i posłuchaj. Otwórz, JAHWE, swoje oczy i spójrz. Przysłuchaj się słowom Sancheryba, które on przysłał, aby ubliżać Bogu żywemu!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2024-04-28T21:22:15Z</dcterms:modified>
</cp:coreProperties>
</file>