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ocalonych z domu Judy zapuści jeszcze korzeń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ocalonych z rodu Judy zapuści jeszcze korzeń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ocalonych z domu Judy ponownie zapuści korzenie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bowiem domu Judy, który pozostał, wkorzeni się głęboko, i wyda owoc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zostanie w domu Juda, puści korzeń na dół i uczyni owoc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ocalałych z domu Judy ponownie zapuści w głąb korzenie i w górze 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przy życiu resztka domu Judy zapuści korzeń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reszta ocalona z domu Judy zapuści głęboko korzeń i wyda w górze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Ocalała reszta z domu Judy na nowo zapuści głęboko korzenie, wyrośnie i 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Więcej! Ocalała Reszta domu Judy [zapuści] w głąb korzenie i wyda w górze owoc,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додасть до того, що спаслося з дому Юди, те, що осталося, (матиме) корінь вдолі і дасть плід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pozostała resztka domu Judy silniej zakorzeni się u dołu oraz u góry wyda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domu Judy, którzy ocaleją, ci, którzy pozostaną, zapuszczą korzeń w dół i wydadzą plon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2024-04-28T23:49:15Z</dcterms:modified>
</cp:coreProperties>
</file>