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ocalonych z domu Judy zapuści jeszcze korzeń w głąb i wyda owoc w 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2024-04-29T02:11:47Z</dcterms:modified>
</cp:coreProperties>
</file>